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1DD1" w14:textId="77777777" w:rsidR="00841ECF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Эммануил! Эммануил!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Спасенье и счастье Ты мне подарил.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Эммануил! Эммануил!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Голгофскою жертвой мне небо открыл.</w:t>
      </w:r>
    </w:p>
    <w:p w14:paraId="680BD9A1" w14:textId="77777777" w:rsidR="00841ECF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sz w:val="44"/>
          <w:szCs w:val="44"/>
        </w:rPr>
        <w:t>1) Я падаю часто, но знаю Ты любишь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Детей Своих вечной любовью Своей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И новые силы даруешь,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Прощая, вставай!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Говоришь мне. Иди же смелей!</w:t>
      </w:r>
    </w:p>
    <w:p w14:paraId="29A8D553" w14:textId="77777777" w:rsidR="00841ECF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2) И Ты есть Отец мой,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И Ты солнце правды!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Твоими лучами согрета земля.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Ты жертву Голгофы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Принёс для спасенья,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Иисус мой Спаситель –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Надежда моя!</w:t>
      </w:r>
    </w:p>
    <w:p w14:paraId="4D0C90D7" w14:textId="77777777" w:rsidR="00841ECF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3) И Ты есть Господь мой,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И сила, и слава!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И Ты моя песня,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Ты радость моя!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В Тебе успокоюсь,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lastRenderedPageBreak/>
        <w:t>С Тобой вечно буду,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 xml:space="preserve">Победа с Тобою,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О, аллилуйя!</w:t>
      </w:r>
    </w:p>
    <w:p w14:paraId="761D7114" w14:textId="77777777" w:rsidR="00841ECF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sz w:val="44"/>
          <w:szCs w:val="44"/>
        </w:rPr>
        <w:t>4) Меня возлюбил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Меня искупил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Кровью омыл, небо открыл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sz w:val="44"/>
          <w:szCs w:val="44"/>
        </w:rPr>
        <w:t>Эммануил! Эммануил!</w:t>
      </w:r>
    </w:p>
    <w:p w14:paraId="5175FD57" w14:textId="33D5F63D" w:rsidR="009B59A4" w:rsidRPr="00841ECF" w:rsidRDefault="00841ECF" w:rsidP="00841ECF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Эммануил! Эммануил!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Спасенье и счастье Ты мне подарил.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Эммануил! Эммануил! Эммануил!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Голгофскою жертвой мне небо открыл. </w:t>
      </w:r>
      <w:r w:rsidRPr="00841ECF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841ECF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Эммануил!</w:t>
      </w:r>
    </w:p>
    <w:sectPr w:rsidR="009B59A4" w:rsidRPr="00841ECF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231377">
    <w:abstractNumId w:val="8"/>
  </w:num>
  <w:num w:numId="2" w16cid:durableId="579410302">
    <w:abstractNumId w:val="6"/>
  </w:num>
  <w:num w:numId="3" w16cid:durableId="375744438">
    <w:abstractNumId w:val="5"/>
  </w:num>
  <w:num w:numId="4" w16cid:durableId="2098748907">
    <w:abstractNumId w:val="4"/>
  </w:num>
  <w:num w:numId="5" w16cid:durableId="1436831528">
    <w:abstractNumId w:val="7"/>
  </w:num>
  <w:num w:numId="6" w16cid:durableId="243034403">
    <w:abstractNumId w:val="3"/>
  </w:num>
  <w:num w:numId="7" w16cid:durableId="2056079877">
    <w:abstractNumId w:val="2"/>
  </w:num>
  <w:num w:numId="8" w16cid:durableId="1455754447">
    <w:abstractNumId w:val="1"/>
  </w:num>
  <w:num w:numId="9" w16cid:durableId="189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41ECF"/>
    <w:rsid w:val="009B59A4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CEBA5330-BB87-40D3-B098-22DA24B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4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2024-03-02T21:40:00Z</dcterms:modified>
  <cp:category/>
</cp:coreProperties>
</file>